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tych, gdy król Achaszwerosz zasiadał na tronie swego królestwa na zamku w Suzie,*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król Achaszwerosz zasiadał na swym królewskim tronie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tych dniach, gdy król Aswerus zasiadał na tronie swego królestwa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onych dni, gdy siedział król Aswerus na stolicy królestwa swego, która była w Susan, mieście stołecznem,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siedział na stolicy królestwa swego, Susan miasto królestwa jego początkiem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kiedy król Aswerus zasiadał na tronie swego królestwa,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tych dniach, gdy król Achaszwerosz zasiadał na swoim tronie królewskim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król Achaszwerosz zasiadał na tronie swego królestwa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zasiadał na tronie w mieście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tych, gdy Achaszwerosz panował na stolicy królewskiej w twierdzy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юдей, що мешкав в місті Суси, великий чоловік, що служив в царському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tych dni, kiedy król Ahasweros zasiadał na swoim królewskim tronie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król Aswerus zasiadał na swym królewskim tronie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Suza, ׁ</w:t>
      </w:r>
      <w:r>
        <w:rPr>
          <w:rtl/>
        </w:rPr>
        <w:t>שּוׁשַן</w:t>
      </w:r>
      <w:r>
        <w:rPr>
          <w:rtl w:val="0"/>
        </w:rPr>
        <w:t xml:space="preserve"> (szuszan): zimowa rezydencja królów perskich; jedna z ich stolic, obok: Ekbatany, Babilonu i Persepolis, &lt;x&gt;190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2024-05-17T16:49:06Z</dcterms:modified>
</cp:coreProperties>
</file>