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uprzykrzali im życie ciężką pracą w glinie i przy cegłach, i najróżniejszą pracą na polu, a wszystkie te prace, które wykonywali, (wykonywali) pod przymusem.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2024-05-15T07:24:13Z</dcterms:modified>
</cp:coreProperties>
</file>