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7"/>
        <w:gridCol w:w="2048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2024-05-17T13:35:23Z</dcterms:modified>
</cp:coreProperties>
</file>