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74"/>
        <w:gridCol w:w="3045"/>
        <w:gridCol w:w="46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Egipcie objął też rządy nowy król. Nie znał on Józefa.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nastał nad Egiptem nowy król, który nie znał Józefa.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Między tem powstał król nowy nad Egiptem, który nie znał Józefa;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Powstał tymczasem król nowy nad Egiptem, który nie wiedział o Jozefie.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rządy w Egipcie objął nowy król, który nie znał Józefa.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Tymczasem rządy nad Egiptem objął nowy król, który nie znał Józefa.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Tymczasem rządy w Egipcie objął nowy król, który nie znał Józefa.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Egipcie nastał nowy król, który nie wiedział, kim był Józef.</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nastał w Egipcie nowy król, który już nie znał Józefa.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 Egipcie nastał nowy król, który nie uznawał Josefa.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Повстав же над Єгиптом інший цар, який не знав Йосифа.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Powstał też nad Micraim nowy król, który nie znał Josefa.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czasem zaczął panować nad Egiptem nowy król, nie znający Józefa.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2024-05-21T01:38:39Z</dcterms:modified>
</cp:coreProperties>
</file>