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 Aaronem wyszedł od faraona, wołał Mojżesz do JAHWE w sprawie żab, które zesłał na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2024-06-01T22:33:37Z</dcterms:modified>
</cp:coreProperties>
</file>