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00"/>
        <w:gridCol w:w="54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do Joba posłaniec, mówiąc: Bydlęta orały, a oślice pasły się obok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do Joba posłaniec z doniesieniem: Zaprzęgi orały, a oślice pasły się obok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do Hioba przybył posłaniec i powiedział: Woły orały, a oślice pasły się obok nich;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Przybieżał poseł do Ijoba i rzekł: Woły orały, a oślice się pasły podle 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przybieżał poseł do Joba, który by powiedział: Woły orały, a oślice pasiono podle nich,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posłaniec do Hioba i rzekł: Woły orały, a oślice pasły się tuż obok.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przybył posłaniec do Joba, mówiąc: Woły orały, a oślice pasły się obok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przybiegł do Hioba posłaniec i powiedział: Woły orały, a oślice pasły się obok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przyszedł do Hioba posłaniec i powiedział: „Woły były przy pługach, a oślice pasły się obok.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przyszedł posłaniec do Joba i powiedział: - Woły twoje ciągnęły pługi, a oślice pasły się przy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вісник прийшов до Йова і сказав йому: Пари волів орали, і ті ослиці, що дояться, паслися близько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do Ijoba przybiegł posłaniec oraz go zawiadomił: Byki były przy orce, a w pobliżu pasły się oślice,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Hioba przyszedł posłaniec i rzekł: ”Bydło właśnie orało, a oślice się pasły obok niego,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2024-05-15T18:10:02Z</dcterms:modified>
</cp:coreProperties>
</file>