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Chaldejczycy* wystawili trzy oddziały, napadli na wielbłądy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Chaldejczycy :  może  ozn.  plemiona  koczownicze z dorzecza Eufratu.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2024-05-17T01:28:07Z</dcterms:modified>
</cp:coreProperties>
</file>