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Zmaleli jednak* i podupadli** Przez ucisk, nieszczęście i rozpacz.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Zmaleli jednak MT G: Zmaleli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(Co do ich wrogów), zmaleli i podupadli.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2024-05-20T00:38:16Z</dcterms:modified>
</cp:coreProperties>
</file>