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wszystkie narody, Lecz odparłem je w imię JAHWE,*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17:45&lt;/x&gt;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2024-05-20T17:31:53Z</dcterms:modified>
</cp:coreProperties>
</file>