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7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warownego miasta? Kto mnie poprowadzi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warownej twierdzy? Kto mnie poprowadzi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nam pomocy w utrapieniu, bo próżna jest pomoc ludzka.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wprowadzi do miasta obronnego? kto mię przyprowadzi aż do Edom?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doprowadzi do miasta obronnego? Kto mię doprowadzi aż do Idumejej?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mnie wprowadzi do miasta warownego? Kto aż do Edomu mnie doprowadzi?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mię wprowadzi do miasta warownego? Kto mię zawiedzie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warownego miasta? Kto przyprowadzi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wprowadzi mnie do miasta warownego, kto mnie zawiedzie aż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zaprowadzi mnie do miasta warownego, kto mnie zawiedzie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wprowadzi do miasta obronnego, kto przyprowadzi do Edomu?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Zechciej nas wspomóc w udręce, gdyż wybawienie przez ziemskiego człowieka nie ma wartości.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2024-05-20T01:59:23Z</dcterms:modified>
</cp:coreProperties>
</file>