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litości?* Czy w gniewie stłumił swe miłosierdzie?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2024-05-20T17:46:45Z</dcterms:modified>
</cp:coreProperties>
</file>