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8"/>
        <w:gridCol w:w="6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książęta Sodomy, wsłuchajcie się w Prawo naszego Boga, ludu Gomory!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2024-05-21T05:12:26Z</dcterms:modified>
</cp:coreProperties>
</file>