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 po mnóstwie waszych ofiar? – mówi JAHWE. Nasyciłem się całopaleniami baranów i tłuszczem tucznych (zwierząt); i krwi cielców i jagniąt, i kozłów* nie pragnę.**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 po mnóstwie waszych ofiar? — mówi JAHWE. Mam już dosyć całopaleń baranów i tłuszczu tucznych zwierząt; nie pragnę już krwi cielców i jagniąt, i 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 po mnóstwie waszych ofiar? — mówi JAHWE. Jestem syty całopaleń baranów i tłuszczu tuczonych zwierząt; nie pragnę krwi cielców, jagniąt i 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mi po mnóstwie ofiar waszych? mówi Pan. Jużem syty całopalenia baranów, i łoju tłustego bydła; a krwi cielców, i baranków, i kozłów nie pragnę.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mi po mnóstwie ofiar waszych? mówi JAHWE. Pełenem całopalenia baranów i łoju tłustego bydła, i krwie cielców, i jagniąt, i kozłów nie chciałem.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 po mnóstwie waszych ofiar? - mówi Pan. Syt jestem całopalenia kozłów i łoju tłustych cielców. Krew wołów i baranów, i kozłów Mi obrzydła.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 po mnóstwie waszych krwawych ofiar - mówi Pan. Jestem syty całopaleń baranów i tłuszczu karmnych cieląt, a krwi byków i jagniąt, i kozłów nie pragnę.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Mi wasze liczne krwawe ofiary? – mówi JAHWE. Nasyciłem się ofiarami całopalnymi baranów i tłuszczem tucznych zwierząt. Nie pragnę krwi młodych byków, baranków i 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 cóż Mi wasze niezliczone ofiary? - mówi JAHWE. Dość mam całopaleń z baranów i tłuszczu tuczonych cielców! Nie mam już upodobania we krwi wołów, jagniąt i 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Cóż mi po mnóstwie waszych ofiar krwawych? - mówi Jahwe. Syt jestem całopaleń z baranów i tłuszczu cielców tuczonych. Nie mam [już] upodobania we krwi wołów, jagniąt i 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Навіщо Мені велике число ваших жертов? Говорить Господь. Я повний цілопалень баранів і жиру ягнят і не бажаю крови биків і козлів,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Mi po mnóstwie waszych ofiar? – mówi WIEKUISTY. Jestem syty całopalenia baranów i łoju tłustych cieląt; nie pożądam krwi byków, jagniąt i 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”Co mi po mnóstwie waszych ofiar?” – mówi JAHWE. ”Dosyć mam całopaleń z baranów i tłuszczu tuczonych zwierząt, a w krwi młodych byków i baranków, i kozłów nie mam upodobania.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kozłów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krew byków i jagniąt, i kozłów nie była mą rozkoszą.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2024-05-15T18:22:21Z</dcterms:modified>
</cp:coreProperties>
</file>