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drobny pył tłum* twoich obcych,** i jak przewalająca się plewa tłum okrutników – a stanie się to nagle, natychmiast!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horda.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twoich obcych, </w:t>
      </w:r>
      <w:r>
        <w:rPr>
          <w:rtl/>
        </w:rPr>
        <w:t>זָרָיְִך</w:t>
      </w:r>
      <w:r>
        <w:rPr>
          <w:rtl w:val="0"/>
        </w:rPr>
        <w:t xml:space="preserve"> (zaraich), wg 1QIsa a : nieokiełznanych, nieokrzesanych, mścicieli, zarozumiałych, </w:t>
      </w:r>
      <w:r>
        <w:rPr>
          <w:rtl/>
        </w:rPr>
        <w:t>זדיך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2024-06-02T16:59:18Z</dcterms:modified>
</cp:coreProperties>
</file>