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09"/>
        <w:gridCol w:w="1970"/>
        <w:gridCol w:w="2390"/>
        <w:gridCol w:w="4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 się Hiskiasz do JAHWE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2024-05-20T11:03:47Z</dcterms:modified>
</cp:coreProperties>
</file>