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4"/>
        <w:gridCol w:w="6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Boże Izraela, który siedzisz na cherubach!* Ty jedynie jesteś Bogiem wszystkich królestw ziemi. Ty stworzyłeś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25:10-22&lt;/x&gt;; &lt;x&gt;90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2024-05-20T02:03:53Z</dcterms:modified>
</cp:coreProperties>
</file>