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Przekażcie waszemu panu, że tak mówi JAHWE: Nie bój się słów, które usłyszałeś, a którymi obrażali Mnie pachołkowie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bluźnili mi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waszemu, tak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waszemu. To mówi JAHWE: Nie bój się słów, któreś słyszał, którymi bluźnili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mnie lżyli pachołcy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Tak oznajmijcie swojemu panu: Tak mówi JAHWE: Nie bój się słów, które usłyszałeś, a którymi znieważali Mnie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do nich: - To oznajmicie swojemu panu: Tak mówi Jahwe: Nie trwóż się słowami, które słyszałeś, a którymi bluźnili mi pachołkowie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мене впокорили старшини ассирійських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tych słów, które słyszałeś; którymi Mi bluźnili pachołki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2024-05-19T21:06:38Z</dcterms:modified>
</cp:coreProperties>
</file>