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waszemu panu: Tak mówi JAHWE: Nie bój się tych słów, które usłyszałeś, a którymi ubliżali Mi pachołkowie*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chłopcy,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2024-05-19T20:20:17Z</dcterms:modified>
</cp:coreProperties>
</file>