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kapłani, ułożą te części oraz głowę i łój* na drwach leżących na ogniu, który jest na ołtarzu,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palącym się drewnie kapłani, synowie Aarona, ułożą pokrojone części oraz głowę i łój zwierzęcia.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kapłani, synowie Aarona, porządnie ułożą te części oraz głowę i tłuszcz na drwach leżących na ogniu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porządnie włożą synowie Aaronowi, kapłani, one sztuki, głowę, i tłustość, na drwa, które są na ogniu, który jest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członki, które są zrąbane, na wierzchu porządnie położywszy, to jest głowę i wszytko, co jest przy wątrobie,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kapłani, synowie Aarona, ułożą części wraz z głową i tłuszczem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Aarona, kapłani, ułożą owe części oraz głowę i tłuszcz na drwach, które są na ogniu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kapłani, położą te części wraz z głową i tłuszczem na drwach, które są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ułożą porąbane części wraz z głową i tłuszczem na płonących drwach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kapłani, potomkowie Aarona, ułożą te części - wraz z głową i tłuszczem -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Aharona, koheni, ułożą części [zwierzęcia] - głowę i tłustość - na drwach, które są na ogniu, który jest na ołtarzu,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покладуть священики, сини Аарона, розчленоване і голову і жир на дрова, що на огні, що є на жертівнику,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Ahrona, kapłani, ułożą owe części na ofiarnicy z głową i tłuszczem na drwach, które są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Aarona, kapłani, ułożą te kawałki razem z głową i łojem na drewnie, które jest na ogniu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łój, ּ</w:t>
      </w:r>
      <w:r>
        <w:rPr>
          <w:rtl/>
        </w:rPr>
        <w:t>פֶדֶר</w:t>
      </w:r>
      <w:r>
        <w:rPr>
          <w:rtl w:val="0"/>
        </w:rPr>
        <w:t xml:space="preserve"> (peder), zob. &lt;x&gt;30 1:12&lt;/x&gt;;&lt;x&gt;30 8:2&lt;/x&gt;, 0: chodzi o gęsty tłuszcz wokół nerek owiec i bydła, mowa o nim tylko w kont. ofiary całopalnej.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2024-05-14T11:08:39Z</dcterms:modified>
</cp:coreProperties>
</file>