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1"/>
        <w:gridCol w:w="1409"/>
        <w:gridCol w:w="6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odsłaniał nagości twojej synowej, jest ona żoną twojego syna, nie będziesz odsłaniał jej nagości.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2024-06-02T11:03:25Z</dcterms:modified>
</cp:coreProperties>
</file>