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 i powiedz im: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oznajmij im: «Ja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synom Israela, mówiąc im: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2024-06-03T08:16:34Z</dcterms:modified>
</cp:coreProperties>
</file>