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2"/>
        <w:gridCol w:w="2010"/>
        <w:gridCol w:w="2440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2024-05-15T01:02:17Z</dcterms:modified>
</cp:coreProperties>
</file>