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wesela i głos radości, głos pana młodego i głos panny młodej,* głos mówiących: Dziękujcie JAHWE Zastępów, gdyż dobry jest JAHWE, gdyż Jego łaska trwa na wieki,** (głos tych), którzy przynoszą ofiary dziękczynne*** **** do domu JAHWE, gdyż odmienię los tej ziemi jak wcześniej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7:34&lt;/x&gt;; &lt;x&gt;300 16:9&lt;/x&gt;; &lt;x&gt;300 25:10&lt;/x&gt;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16:34&lt;/x&gt;; &lt;x&gt;140 5:13&lt;/x&gt;; &lt;x&gt;140 7:3&lt;/x&gt;; &lt;x&gt;150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dary, δῶρα.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&lt;x&gt;230 118:1&lt;/x&gt;; &lt;x&gt;230 136:1-26&lt;/x&gt;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2024-05-17T17:05:13Z</dcterms:modified>
</cp:coreProperties>
</file>