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moim jest przymierze z dniem i nocą i nie Ja ustanowiłem prawa niebios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2024-05-26T19:52:53Z</dcterms:modified>
</cp:coreProperties>
</file>