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gdy naczelnik straży przybocznej odebrał Jeremiasza, powiedział do niego: JAHWE, twój Bóg, zapowiadał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przybocznej odebrał już Jeremiasza, powiedział do niego: JAHWE, twój Bóg, zapowiadał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wziął Jeremiasza i powiedział do niego: JAHWE, twój Bóg, zapowiedział to nieszczęście przeciwko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hetman żołnierski Jeremijasza, i rzekł do niego: Pan, Bóg twój, opowiedział był to złe przeciwko miejscu 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hetman wziąwszy Jeremiasza, rzekł do niego: JAHWE Bóg twój mówił to złe na to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zabrał Jeremiasza i rzekł do niego: Pan, Bóg twój, przepowiedział nieszczęście temu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naczelnik straży przybocznej odebrał Jeremiasza, rzekł do niego: Pan, twój Bóg, zapowiadał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Jeremiasza i powiedział mu: Pan, twój Bóg, zapowiedział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wziął Jeremiasza pod swoją opiekę i powiedział mu: „JAHWE, twój Bóg, przepowiedział temu miejscu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wziął tedy Jeremiasza i rzekł mu: - Jahwe, twój Bóg, zapowiedział tę klęskę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його архімаґир і сказав йому: Твій Господь Бог звістив це зло проти цього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naczelnik przybocznej straży kazał przyprowadzić Jeremjasza oraz do niego powiedział: WIEKUISTY, twój Bóg, zapowiedział tą klęskę nad tym miejscem.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przybocznej wziął Jeremiasza i powiedział do niego: ”JAHWE, twój Bóg, zapowiedział to nieszczęście przeciw temu miejscu,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2024-05-21T23:57:19Z</dcterms:modified>
</cp:coreProperties>
</file>