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Mispy,* i zamieszkał z nim wśród ludu, który pozostał w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Mispy. Zamieszkał przy 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udał się do Gedaliasza, syna Achikama, do Mispy, i mieszkał z nim wśród ludu, który pozostał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Jeremijasz do Godolijasza, syna Ahikamowego, do Masfy, i mieszkał z nim w pośród ludu, który był pozostał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Jeremiasz do Godoliasza, syna Ahikam, do Masfat, i mieszkał z nim w pośrzodku ludu, który był zostawion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udał się do Godoliasza, syna Achikama, do Mispa i przebywał z 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do Gedaliasza, syna Achikama, do Mispy, i zamieszkał u niego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do Gedaliasza, syna Achikama, do Mispy i zamieszkał z nim wśród ludu pozostałego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przyszedł do Godoliasza, syna Achikama, do Mispy i zamieszkał u niego pośród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udał się do Micpa do Gedaliasza, syna Achikama, i przebywał u niego wśród ludu pozostałego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до Ґодолія до Массифи і сів серед народу, що остався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Jeremjasz przybył do Micpy, do Gedalji, syna Achikama, i osiadł przy 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przyszedł więc do Gedaliasza, syna Achikama, do Micpy i zamieszkał u niego pośród ludu, który pozostawiono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Mispa : miasto graniczne między Beniaminem i Judą, ok. 10 km na pn od Jerozolimy, zob. &lt;x&gt;70 20:1-3&lt;/x&gt;; &lt;x&gt;90 7:5-14&lt;/x&gt;;&lt;x&gt;90 10:17&lt;/x&gt;; &lt;x&gt;110 15:22&lt;/x&gt;.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2024-05-15T17:16:06Z</dcterms:modified>
</cp:coreProperties>
</file>