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Mispy. Byli to Ismael, syn Netaniasza, Jochanan i Jonatan, synowie Kareacha, Serajasz, syn Tanchumeta, synowie Efaja z Netofy, i Jezaniasz, syn Maakity. Ściągnęli oni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Gedaliasza do Mispy przyszli: Izmael, syn Netaniasza, Jochanan i Jonatan, synowie Kareacha, Serajasz, syn Tanchumeta, synowie Efaja Netofatyty, oraz Jezaniasz, syn Maachatyty,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Godolijasza do Masfy, to jest, Izmael, syn Natanijaszowy, także Johanan i Jonatan, synowie Kareaszowi, i Serajasz, syn Tanchumetowy, i synowie Efaj Netofatczyka, i Jasanijasz, syn Machatowy, oni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Masfat: i Ismael, syn Nataniasza, i Johanan i Jonatan, synowie Karee, i Sareasz, syn Tanehumet, i synowie Ofi, którzy byli z Netofati, i Jezoniasz, syn Maachaty, sami i mężowie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Mispa: Izmael, syn Netaniasza, Jochanan i Jonatan, synowie Kareacha, Serajasz, syn Tanchumeta, synowie Efaja z Netofa, Jezaniasz, syn Maakatyty, oni sami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Gedaliasza, do Mispy, mianowicie: Ismael, syn Netaniasza, Jochanan i Jonatan, synowie Kareacha, Serajasz, syn Tanchumeta, synowie Efaja z Netofy, i Jozaniasz, syn Maachatyty, oni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Gedaliasza do Mispy: Izmael, syn Netaniasza, Jochanan i Jonatan, synowie Kareacha, Serajasz, syn Tanchumeta, synowie Efaja z Netofy, Jezaniasz, syn Maakatyty, zarówno oni sami, jak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Godoliasza rezydującego w Mispie przyszli więc wraz ze swymi ludźmi: Izmael, syn Netaniasza, Jochanan i Jonatan, synowie Kareacha, Serajasz, syn Tanchumeta, synowie Efaja z Netofy i Jezaniasz, syn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ze swymi ludźmi do Gedaliasza do Micpa: Jiszmael, syn Netanjahu, Jochanan i Jonatan, synowie Kareacha, Seraja, syn Tanchumeta, synowie Efaja z Netofa oraz Jezanjahu, syn Maakatyty,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Ґодолія до Массифи Ізмаїл син Натанія, і Йоанан син Кария, і Сарея син Танаемета, і сини Офея Нетофатіям і Єзонія син Моохатія, вони і їхні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Micpy, do Gedalji przybyli: Iszmael, syn Nethanji; Jochanan i Jonatan, synowie Kareacha; Serajasz, syn Tanchumeta; synowie Efaji z Netofy, Jaazanjasz, syn Maachatczyka,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 do Micpy, to jest Ismael, syn Netaniasza, oraz Jochanan i Jonatan, synowie Kareacha, i Serajasz, syn Tanchumeta, i synowie Efaja Netolatyty, i Jezaniasz, syn Maakatyty, oni i ich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2024-05-16T21:45:04Z</dcterms:modified>
</cp:coreProperties>
</file>