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Egipt, Judę, Edom, synów Ammona, Moab i wszystkich odciętych na krańcach,* którzy mieszkają na pustyni, gdyż wszystkie narody są nieobrzezane** i cały dom Izraela jest (ludem) nieobrzezanego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odciętych na krańcach, </w:t>
      </w:r>
      <w:r>
        <w:rPr>
          <w:rtl/>
        </w:rPr>
        <w:t>קְצּוצֵי פֵאָה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na ciele, σαρκί.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2024-05-13T22:51:49Z</dcterms:modified>
</cp:coreProperties>
</file>