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Zakpił z mych wszystkich walecznych Pan w moim obrębie. Zwołał przeciw mnie zgromadzenie, aby złamać mego młodzieńca. Pan podeptał tłocznię dziewicy,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zakpił sobie u mnie ze wszystkich mych walecznych. Zwołał przeciw mnie zgromadzenie, by złamać mych młodzieńców. Podeptał Pan tłocznię wina dziewicy,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podeptał wszystkich moich mocarzy,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mnie, zwołał przeciwko mnie gromadę, aby zmiażdżyć moich młodzieńców. Pan, jak w tłoczni, podeptał dziewicę, córkę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podeptał wszystkich mocarzy moich w pośród mnie, zwołał przeciwko mnie gromady, aby starł młodzieńców moich, Pan tłoczył jako w prasie pannę, córkę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Pobrał wszytkie wielmożne JAHWE z pośrzodku mnie, przyzwał przeciwko mnie czas, aby potarł wybrane moje; prasę deptał JAHWE pannie,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Odtrącił Pan ode mnie wszystkich walecznych, zgromadzenie przeciwko mnie zwołał, by zniszczyć moją młodzież; Pan jak w tłoczni podeptał Dziewicę,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Pan z mojego grona wszystkich bohaterów. Zwołał przeciwko mnie zgromadzenie, by zniszczyć moją młodzież. Pan podeptał w tłoczni dziewiczą córkę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odrzucił wszystkich dzielnych spośród mnie. Wezwał przeciwko mnie zgromadzenie, by zmiażdżyć moich młodzieńców. Niczym w tłoczni podeptał JAHWE dziewiczą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ludu mego Pan wytracił wszystkich mocarzy. Zwołał przeciwko mnie zgraję, by zmiażdżyć moją młodzież; JAHWE, jak w tłoczni, podeptał dziewiczą Judeę.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wszystkich moich mocarzy Pan w moim obrębie. Zwołał przeciwko mnie [ludów] gromadę, by zmiażdżyć mą młodzież; Pan [jak] w tłoczni podeptał dziewiczą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забрав всіх моїх володарів з посеред мене, скликав на мене час, щоб розбити моїх вибраних. Господь витиснув точило дівчині, дочці Юди. За це я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środku Pan podeptał wszystkich mych bohaterów, ogłosił uroczystość przeciw mnie, aby skruszyć moich młodzieńców. Pan tłoczył prasę dziewiczej córze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moich mocarzy JAHWE wyrzucił ze mnie. Zwołał przeciw mnie spotkanie, aby porozbijać moich młodzieńców. JAHWE wydeptał winną tłocznię należącą do dziewiczej córy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2024-05-16T12:33:03Z</dcterms:modified>
</cp:coreProperties>
</file>