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usłyszały* o nim narody, schwytały go w swój dół** i zaprowadziły na swym haku*** do ziemi egipskiej.****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na tę wieść schwytały go w swą sieć, wprawiły w nozdrza hak i wzięły do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o nim usłyszały, został schwytany w ich dół i zaprowadzony w łańcuchach do 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usłyszały o nim narody, w jamie ich pojmany jest, a zawiedziony w łańcuchach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o nim narodowie a nie bez ran swoich pojmali go, i przywiedli go w łańcuchach do 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dowiedziały się o nim, i ono w pułapkę ich wpadło. Za kółko [w nozdrzach] zawiedli je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podniosły narody wrzawę przeciwko niemu; w ich potrzasku się złapał. Zaprowadzili go więc za pierścień w nozdrzach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Usłyszały o nim narody. W ich dół został schwytany. Zaprowadzono go w kajdanach do kraju egipskiego.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posłyszały o nim narody, schwytano go w pułapkę. Zaprowadzono go w kajdanach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Posłyszały o nim narody. W ich dół zostało schwytane i w łańcuchach zaprowadzono je do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про нього народи, воно було схоплене в їхньому знищенні, і повели його в наморднику до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zwołano przeciwko niemu ludy i został pojmany w ich wędzidła. W tych wędzidłach sprowadziły go do 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słyszały o nim narody. Został złapany w ich dół i poprowadziły go hakami do 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usłyszały, </w:t>
      </w:r>
      <w:r>
        <w:rPr>
          <w:rtl/>
        </w:rPr>
        <w:t>וַּיִׁשְמְעּו</w:t>
      </w:r>
      <w:r>
        <w:rPr>
          <w:rtl w:val="0"/>
        </w:rPr>
        <w:t xml:space="preserve"> (wajjiszme‘u), pod. G: ἤκουσαν; wg BHS: rozgłosiły, </w:t>
      </w:r>
      <w:r>
        <w:rPr>
          <w:rtl/>
        </w:rPr>
        <w:t>עּו (י (וַּיַׁשְמִ</w:t>
      </w:r>
      <w:r>
        <w:rPr>
          <w:rtl w:val="0"/>
        </w:rPr>
        <w:t xml:space="preserve"> (wajjaszmi‘u).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dół, ׁ</w:t>
      </w:r>
      <w:r>
        <w:rPr>
          <w:rtl/>
        </w:rPr>
        <w:t>שַחַת</w:t>
      </w:r>
      <w:r>
        <w:rPr>
          <w:rtl w:val="0"/>
        </w:rPr>
        <w:t xml:space="preserve"> (szachat), lecz może od ak. szetu, czyli: sieć, &lt;x&gt;330 19:4&lt;/x&gt;L.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hak, </w:t>
      </w:r>
      <w:r>
        <w:rPr>
          <w:rtl/>
        </w:rPr>
        <w:t>חַח</w:t>
      </w:r>
      <w:r>
        <w:rPr>
          <w:rtl w:val="0"/>
        </w:rPr>
        <w:t xml:space="preserve"> (chach), uwięź, kolczyk (l. pierścień) do nozdrzy.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Odnosi się to do Jehoachaza, uprowadzonego do Egiptu przez Necho II, zob. &lt;x&gt;120 23:31-34&lt;/x&gt;; &lt;x&gt;300 22:10-12&lt;/x&gt;.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2024-05-20T03:11:56Z</dcterms:modified>
</cp:coreProperties>
</file>