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8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Rozciągnę nad tobą swoją sieć* w zgromadzeniu licznych ludów** – i wyciągną cię*** w moim niewodzie.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co mówi Wszechmocny JAHWE: Rozciągnę nad tobą swą sieć na oczach licznych ludów — i wyciągną cię w moim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nad tobą swoją sieć w zgromadzeniu wielu narodów, a wyciągną cię w swoim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panujący Pan: Rozciągnę też na cię sieć moję przez zebranie wielu narodów, którzy cię wyciągną niewodem moim;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to mówi JAHWE Bóg: Zarzucę na cię sieć moję w mnóstwie narodów mnogich i wyciągnę cię niewodem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moje sidła nad tobą w zgromadzeniu wielu narodów i wyciągnę cię moją siecią.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Wszechmocny Pan: Rozciągnę nad tobą swoją sieć w zgromadzeniu licznych ludów - i wyciągnę cię w moim niewodzie.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Rozciągnę nad tobą Moją sieć, przez zgromadzenie licznych narodów wciągnę cię w Moją sieć.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BÓG: Rozciągnę nad tobą sieci, na zgromadzeniu licznych narodów złapię cię w moją pułapkę.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Jahwe: Rozciągnę przeciw tobie me sieci na zgromadzeniu licznych narodów i wciągnę cię w me 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І Я на тебе закину сіті численних народів і приведу тебе моєю вудкою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Pan, WIEKUISTY: Oto przez zbiorowisko licznych narodów rozciągnę na ciebie Mą sieć i wyciągnę cię Moim niewodem.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rzekł Wszechwładny Pan, JAHWE: ʼPrzy pomocy zboru wielu narodów rozpostrę nad tobą swą sieć, a one wciągną cię w mój niewód.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12:13&lt;/x&gt;; &lt;x&gt;330 17:20&lt;/x&gt;; &lt;x&gt;330 19:8&lt;/x&gt;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zgromadzeniu licznych ludów : wg G: sieć licznych ludów, δίκτυα λαῶν πολλῶν.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wyciągnę cię G, ἀνάξω σε, </w:t>
      </w:r>
      <w:r>
        <w:rPr>
          <w:rtl/>
        </w:rPr>
        <w:t>וְהַעֲלִיתִיָך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2024-05-20T15:52:48Z</dcterms:modified>
</cp:coreProperties>
</file>