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6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wzięli tych ludzi, którzy zostali imiennie wyznaczeni,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wzięli zatem tych imiennie wyznaczonych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przyjęli więc tych mężczyzn, którzy zostali imiennie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Przyzwali tedy do siebie Mojżesz i Aaron mężów tych, którzy z imienia mianowani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wzięli Mojżesz i Aaron ze wszystkim mnóstwem pospólstwa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rozkazali przyjść owym mężom, którzy imiennie zostali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 sprowadzili tych mężów, wyznaczonych imiennie,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wzięli ze sobą mężczyzn, którzy imiennie zostali wyznaczeni,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przyjęli więc tych mężczyzn, którzy zostali imiennie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razem z Aaronem przyjęli więc tych mężów, wyznaczonych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zebrali tych ludzi, którzy zostali wskazani [przez Boga Moszemu] według ich imion.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Мойсей і Аарон цих славетних мужів по імені,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i Ahron przyjęli tych mężów, wyszczególnionych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i Aaron wzięli tych mężów, którzy zostali wyznaczeni imiennie.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2024-05-15T09:20:40Z</dcterms:modified>
</cp:coreProperties>
</file>