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6"/>
        <w:gridCol w:w="1828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Issachara było pięćdziesiąt cztery tysiące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2024-05-15T22:56:57Z</dcterms:modified>
</cp:coreProperties>
</file>