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187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Aszera było czterdzieści jeden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2024-05-20T01:28:42Z</dcterms:modified>
</cp:coreProperties>
</file>