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9"/>
        <w:gridCol w:w="2111"/>
        <w:gridCol w:w="2561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kozioł z kóz na ofiarę za grzech,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2024-05-20T11:36:46Z</dcterms:modified>
</cp:coreProperties>
</file>