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roczny jeden na paloną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козла, одне однолітне ягня на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2024-05-20T08:32:50Z</dcterms:modified>
</cp:coreProperties>
</file>