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(przyniósł ofiarę) książę synów Aszera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przybył książę synów Aszera,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Aszera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jedenastego książę synów Aserowych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jedenastego książę synów Aser, Fegiel, syn Ochran,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przyniósł dar ofiarny książę Aserytów,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książę synów Aszera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przybył przywódca Aserytów,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swoje dary przyniósł Pagiel, syn Okrana, wódz plemienia Asera.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dniu złożył ofiarę książę Aszerytów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Jedenastego dnia przywódca potomków Aszera, Pagiel, syn Ochrana,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Одинадцятого дня (приніс дар) старшина синів Асира Фаґеїл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jedenastego naczelnik synów Aszera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dniu – naczelnik synów Aszera, Pagiel, syn Ochrana.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2024-05-20T11:58:03Z</dcterms:modified>
</cp:coreProperties>
</file>