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7"/>
        <w:gridCol w:w="5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(przyniósł ofiarę) książę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przybył książę synów Naftalego,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Neftalego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książę synów Neftalimowych Ahira,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dwunastego książę synów Neftali, Ahira, syn Enan,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przyniósł dar ofiarny książę Neftalitów,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książę synów 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przybył przywódca Neftalitów,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Dwunastego dnia swoje dary przyniósł Achira, syn Enana, wódz plemienia Neftalego.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złożył ofiarę książę Neftalitów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Dwunastego dnia przywódca potomków Naftalego,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Дванадцятого дня (приніс дар) старшина синів Нефталіма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dwunastego naczelnik synów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dwunastym dniu – naczelnik synów Naftalego,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2024-05-20T08:48:11Z</dcterms:modified>
</cp:coreProperties>
</file>