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wręczysz Moreszet-Gat* dar na rozstanie! Domy Akzib** będą ułudą królów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wręczysz Radosnym Zaręczynom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prezent na rozstanie! A domy Złudnych Źródeł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zawiodą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poślesz dary do Moreszet-Gat. Domy Akzibu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ułudą dla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poślę upominki swe do Moreset w Giet; domy Achzyb na oszukanie będą królom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 najezdniki na dziedzictwo Get, domy kłamstwa ku zwiedzeniu królom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dasz wiano dla Moreszet-Gat, domy Akzibu będą złudną nadzieją dla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dano list rozwodowy Moreszet-Gat! Domy Achsibu były mamidłem dla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oddasz dary Moreszet-Gat, domy Akzib będą złudną nadzieją dla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dasz list rozwodowy Moreszet-Gat! Domy Akzib omamią królów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będziesz musiało odstąpić Moreszet-Gat! Domy Akzybu nie spełnią nadziei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даси висланих аж до насліддя Ґета, до безумних домів. Марнотою було для царів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wystawię list rozwodowy dla Moreszet–Gath; a domy Achzybu na zwiedzenie przez królów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dasz pożegnalne dary dla Moreszet-Gat. Domy Achzibu były czymś zwodniczym dla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Moreszet-Gat, </w:t>
      </w:r>
      <w:r>
        <w:rPr>
          <w:rtl/>
        </w:rPr>
        <w:t>מֹורֶׁשֶתּגַת</w:t>
      </w:r>
      <w:r>
        <w:rPr>
          <w:rtl w:val="0"/>
        </w:rPr>
        <w:t xml:space="preserve"> (moreszet gat), czyli: radosne zaręczyny; w grze słów: Dlatego wręczysz dar na rozstanie Radosnych Zaręczyn.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Akzib, </w:t>
      </w:r>
      <w:r>
        <w:rPr>
          <w:rtl/>
        </w:rPr>
        <w:t>אַכְזִיב</w:t>
      </w:r>
      <w:r>
        <w:rPr>
          <w:rtl w:val="0"/>
        </w:rPr>
        <w:t xml:space="preserve"> (achziw), czyli: złudne źródła; w grze słów: Złudne Źródła zawiodą królów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2024-05-21T00:26:55Z</dcterms:modified>
</cp:coreProperties>
</file>