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Zastanów się, ziemio, wraz z tym, co ją napełnia! Niech Wszechmocny JAHWE będzie świadkiem, Pan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narody; słuchaj, ziemio, i wszystko, co na niej jest. A niech Pan BÓG będzie świadkiem przeciwko wam, Pan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niech słucha ziemia, i wszystko, co na niej jest, a niech będzie panujący Pan przeciwko wam świadkiem, panujący z kościoła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narodowie wszytcy, i niech słucha ziemia i napełnienie jej, a niech JAHWE Bóg będzie na was świadkiem, JAHWE z kościoła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wsłuchuj się, ziemio, i to, co cię napełnia! Niech Pan Bóg przeciw wam będzie świadkiem, Pan z pałacu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Słuchaj uważnie, ziemio, i to, co ją napełnia! Niech stanie Wszechmogący Pan jako świadek przeciwko wam, Wszechmogący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Usłysz ziemio, i to, co ciebie zapełnia! Niech Pan BÓG świadczy przeciwko wam, Pan ze swojej świętej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Słuchajcie uważnie, ziemio i wszyscy jej mieszkańcy! JAHWE BÓG przeciw wam będzie świadczył, JAHWE - ze swojego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słuchaj uważnie, ziemio i wszystko, co ją napełnia! Jahwe-Pan staje pośród was jako oskarżyciel, Pan z Przybytku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слова, і хай сприйме земля і всі, що в ній, і Господь буде в вас на свідчення, Господь з його святого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Uważaj ziemio i wszystko, co ją napełnia! A Pan, WIEKUISTY, niech będzie przeciw wam świadkiem; sam Pan ze świętego Swego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”Słuchajcie, wszystkie ludy; wytęż uwagę, ziemio i to, co cię napełnia, i niech Wszechwładny Pan, JAHWE, będzie przeciwko wam świadkiem, JAHWE ze swej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2024-05-13T15:43:54Z</dcterms:modified>
</cp:coreProperties>
</file>