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pagórki falują,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wznosi się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drżą przed nim, a pagórki się rozpływają; ziemia płonie przed jego obliczem, okrąg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gore od oblicza jego, i okrąg ziemi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poruszyły się przed nim, a pagórki spustoszały i ziemia się zatrzęsła od oblicza jego, i świat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drżą góry i pagórki się rozpływają; a ziemia trzęsie się od Jego oblicza - i ląd,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staje się przed nim pustynią, smucą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a pagórki truchleją.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Podnosi się ziemia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Trzęsą się przed Nim góry i chwieją się wzgórza. W Jego obecności drży ziemia, cały okrąg świata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znikają; ziemia zamienia się przed Nim w pustynię, wszyscy jej mieszkańcy pogrążeni są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затрусилися від Нього, і горби зрушилися. І відсунулася земля від його лиця, вселенна і всі,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się roztapiają; przed Jego obliczem dygocze ziemia, okrąg świata oraz 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zakołysały się góry i topniały wzgórza. A z powodu jego oblicza podniesie się ziemia, jak również żyzna kraina i wszyscy jej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2024-05-19T08:29:54Z</dcterms:modified>
</cp:coreProperties>
</file>