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Pan, moją mocą! Uczynił moje nogi jak u łań, sprawił, że kroczę po moich wyżynach.* ** Dla prowadzącego, przy wtórze moich instrumentów*** strunowych.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moich wyżynach : wyżynach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22:34&lt;/x&gt;; &lt;x&gt;230 18:34&lt;/x&gt;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moich instrumentów : instrumentów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2024-05-20T15:14:45Z</dcterms:modified>
</cp:coreProperties>
</file>