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8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nadejdzie z Temanu, Święty z góry Paran.*Sela.** Jego majestat okrył niebiosa, a psalm ku Jego czci wypełnił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Sela, </w:t>
      </w:r>
      <w:r>
        <w:rPr>
          <w:rtl/>
        </w:rPr>
        <w:t>סֶלָה</w:t>
      </w:r>
      <w:r>
        <w:rPr>
          <w:rtl w:val="0"/>
        </w:rPr>
        <w:t xml:space="preserve"> (sela h), &lt;x&gt;420 3:3&lt;/x&gt;L.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72:19&lt;/x&gt;; &lt;x&gt;290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2024-05-20T18:53:57Z</dcterms:modified>
</cp:coreProperties>
</file>