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wzniesie się krzyk rozpaczy od strony Bramy Rybnej i lament od strony Drugiej [Dzielnicy]. Ogromny wyłom w murach zrobią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wołania od Bramy Rybnej, zawodzenie od 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wielki trzask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Pan, będzie głos wołania od bramy rybnej, i narzekanie od drugiej strony (miasta),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Pan, głos wołania od bramy rybnej, a wycie od Wtórej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owego dnia - wyrocznia Pana głośne wołanie od Bramy Rybnej i lament z drugiej strony [miasta] oraz huk wielki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słychać będzie od Bramy Rybnej krzyk, od nowego miasta narzekanie, z 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 tym dniu − wyrocznia JAHWE − głośne wołanie od Bramy Rybnej i lament w drugiej dzielnicy, a od strony 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słychać będzie krzyk od Bramy Rybnej i lament od Nowego Miasta, a od wzgórz wielki hałas.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słychać będzie krzyk od strony bramy Rybnej, lament od strony Nowego Miasta i wielki łomot od strony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від брами голос крику тих, що вбивають, і крик від другої і велике побиття від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od bramy rybackiej będzie się rozlegał głos biadania, płacz z nowej dzielnicy oraz wielki krzyk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brzmi wypowiedź JAHWE – dobiegnie odgłos krzyku od Bramy Rybnej i zawodzenie z drugiej dzielnicy, i wielki trzask od wzgórz.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2024-05-10T00:13:22Z</dcterms:modified>
</cp:coreProperties>
</file>