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0"/>
        <w:gridCol w:w="1953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przez proroka Aggeusza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2024-05-15T18:13:02Z</dcterms:modified>
</cp:coreProperties>
</file>