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0"/>
        <w:gridCol w:w="1541"/>
        <w:gridCol w:w="62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tak mówi JAHWE Zastępów: Zastanówcie się w swych sercach nad swoimi drogami.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2024-05-21T09:18:31Z</dcterms:modified>
</cp:coreProperties>
</file>