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wiele, a oto jest mało, przynieśliście (to) do domu – i zdmuchnąłem to.* Z jakiego powodu? – oświadczenie JAHWE Zastępów. (Otóż) z powodu mojego domu, który leży w gruzach, a wy zabiegacie każdy o swój dom!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[Bo zauważcie:] Liczyliście na wiele, a jest niewiele. Przynieśliście to do domu — i zdmuchnąłem to. Z jakiego powodu? — oświadcza JAHWE Zastępów. Z powodu mojego domu! Bo leży w gruzach, a każdy z was zabiega o własny 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Liczyliście na wiele, 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mało, a to, co przynieśliście do domu, ja rozdmuchałem. Dlaczego? — mówi JAHWE zastępów. Dlatego że mój dom jest pusty, podczas gdy każdy z was troszczy się o 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Poglądacie na wiele, a oto, mało dostawacie, a co wnosicie do domu, to Ja rozdmuchywam; dlaczego? mówi Pan zastępów; dlatego, że dom mój jest pusty, a międzytem się każdy z was stara o dom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Patrzyliście na więcej, a oto zstało się mniej; i wnieśliście do domu, i rozdmuchnąłem je. Dla której przyczyny? mówi JAHWE zastępów. Iż dom mój jest pusty, a wy się spieszycie każdy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Spodziewaliście się wiele, a urodziło się mało. Kiedy zaś znieśliście to do domu, Ja to rozproszyłem. Dlaczego tak się dzieje? - wyrocznia Pana Zastępów: Z powodu mego domu, który leży w gruzach, podczas gdy każdy z was pilnie się troszczy o swój własny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wiele, lecz oto jest mało, a gdy to przynieśliście do domu, zdmuchnąłem to. Dlaczego? - mówi Pan Zastępów. Z powodu mojego domu, który leży w gruzach, podczas gdy każdy z was gorliwie krząta się koło własnego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wiele, lecz oto jest mało! Ja rozproszyłem wszystko, co przynieśliście do domu. A wiecie dlaczego? − wyrocznia JAHWE Zastępów. Z powodu Mojego Domu, który jest spustoszony, podczas gdy każdy z was krząta się gorliwie tylko wokół własnego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wiele, lecz macie mało. A kiedy przynieśliście to do swojego domu, Ja i to rozproszyłem. Dlaczego? - wyrocznia JAHWE Zastępów. Ponieważ mój dom leży w gruzach, podczas gdy każdy z was gorliwie troszczy się o własny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obfitość, a było tego mało; przynieśliście to do domu, a Ja to rozproszyłem. Dlaczegóż to? - mówi Jahwe Zastępów. Dlatego, że Dom mój leży w gruzach, podczas gdy każdy z was zabiega pilnie o swój własny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поглянули на багато і стало мало. І воно було внесене до дому і Я їх вивіяв. Через це так говорить Господь Вседержитель: Томущо мій дім є спустошений, а ви женетеся кожний до свого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Spodziewaliście się dużo, a oto dostawało się wam mało, a co wnieśliście do domu – Ja to rozwiałem. A czemu? – mówi WIEKUISTY Zastępów. Z powodu Mojego Domu, który jest opustoszony, podczas gdy każdy z was czyni zabiegi wokół własnego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ʼSpodziewano się dużo, a oto było tylko trochę; i wnieśliście to do domu, a ja to zdmuchnąłem – z jakiego powodu? ʼ, brzmi wypowiedź JAHWE Zastępów. ʼZ powodu mojego domu, który jest opustoszały, podczas gdy wy się krzątacie, każdy wokół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40:7&lt;/x&gt;; &lt;x&gt;330 22:20&lt;/x&gt;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2024-05-19T18:21:28Z</dcterms:modified>
</cp:coreProperties>
</file>