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zawstydzą się prorocy, każdy z powodu swego widzenia w swoim prorokowaniu, i nie włożą na siebie szaty z włosia,* aby mamić.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prorocy wstydzić się będą swoich widzeń i prorokowania. Nie włożą już na siebie włosiennicy, aby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każdy z tych proroków zawstydzi się z powodu swojego widzenia, gdy prorokował, i nie oblecze się w kosmatą szatę, aby kłamać.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się zawstydzą oni prorocy, każdy za widzenie swoje, gdyby prorokowali, i nie obleką się w suknię kosmatą, aby kłamali;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Onego dnia zawstydzą się prorocy każdy z widzenia swego, gdy prorokować będzie, a nie będą się obłóczyć w płaszcz workowy, żeby kłamali.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prorocy będą okryci pogardą za swoje widzenia prorockie; i nie będą już więcej nosić płaszcza z sierści w celu okłamywania.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fałszywi prorocy okryją się hańbą, każdy z powodu swego widzenia, gdy wystąpi jako prorok. I nie będą się przyoblekać we włosiennicę, aby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zawstydzą się prorocy, każdy z powodu swoich wizji i swego prorokowania. Nie będą się ubierać we włosiany płaszcz, aby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z proroków będzie się wstydził z powodu swojego widzenia. I nie włożą płaszcza z sierści, aby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dojdzie do tego, że każdy wieszczek będzie się wstydził swych widzeń proroczych; żaden też nie przywdzieje już płaszcza z sierści, by głosić swe kłamstwa,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завстидаються пророки, кожний свого видіння коли він пророкує, і зодягнуть волосяну шкіру за те, що збрехали.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zawstydzą się ci prorocy, każdy za swoje widzenie, gdyby zechcieli prorokować; i nie włożą więcej kosmatego płaszcza, aby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dniu, że prorocy się zawstydzą każdy swojej wizji, gdy będzie prorokował; i nie będą nosić urzędowej szaty z włosia, by zwodzić.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19:13&lt;/x&gt;; &lt;x&gt;120 2:14&lt;/x&gt;; 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2024-05-20T17:56:58Z</dcterms:modified>
</cp:coreProperties>
</file>