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– mówi JAHWE – a wy mówicie: W czym nas pokochałeś? Czy Ezaw nie był bratem Jakuba? – oświadczenie JAHWE. A Jakuba pokochałem,*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— mówi JAHWE. A wy pytacie: Co ma o tym świadczyć? Czy Ezaw nie był bratem Jakuba? — oświadcza JAHWE. Jednak Jakuba ukochałem,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JAHWE,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mówicie: W czym nas umiłowałeś? Czy Ezaw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bratem Jakuba? — mówi JAHWE, a jednak umiłowałem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Pan, a wy mówicie: W czemżeś nas umiłował? Izali Ezaw nie był bratem Jakóbowi? mówi Pan; wszakżem umiłował Jakóba,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JAHWE. I rzekliście: W czymżeś nas umiłował? Izali Ezaw nie był brat Jakobowi? mówi PAn, a umiłowałem Jakoba,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Pan - wy zaś pytacie: W czym się to przejawia, że nas umiłowałeś? Czyż Ezaw nie był bratem Jakuba? - wyrocznia Pana - a Ja [jednak] umiłowałem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Pan - a wy mówicie: W czym okazałeś nam miłość? Czy Ezaw nie był bratem Jakuba? - mówi Pan - a Ja jednak umiłowałem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− mówi JAHWE − a wy pytacie: W czym okazałeś nam miłość? Czy Ezaw nie jest bratem Jakuba − wyrocznia JAHWE − a pokochałem tylko Jakuba?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- mówi JAHWE. Wy zaś pytacie: „W jaki sposób okazałeś nam miłość?”. Czy Ezaw nie był bratem Jakuba? - wyrocznia JAHWE. - A ja pokochałem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Jahwe - a wy powiadacie: ”W czym przejawiła się Twoja miłość?” Czyż Ezaw nie był bratem Jakuba? - wyrok Jahwe - a przecież umiłowałem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вас полюбив, говорить Господь, і ви сказали: В чому Ти нас полюбив? Чи Ісав не був братом Якова? Говорить Господь. І Я полюбив Якова,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Miłowałem was – mówi WIEKUISTY, lecz zapewne się zapytacie: Jak nam okazywałeś tą miłość? Czyż Ezaw nie jest bratem Jakóba – mówi WIEKUISTY; a jednak miłowałem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”Umiłowałem was” – rzekł JAHWE. A wy powiedzieliście: ”Jakże to nas umiłowałeś? ””Czyż Ezaw nie był bratem Jakuba? ” – brzmi wypowiedź JAHWE. ”Ja zaś Jakuba umiłowałem,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7:8&lt;/x&gt;; &lt;x&gt;300 31:3&lt;/x&gt;; &lt;x&gt;350 3:1&lt;/x&gt;; &lt;x&gt;350 9:15&lt;/x&gt;; &lt;x&gt;350 11:1&lt;/x&gt;; &lt;x&gt;520 9:12-13&lt;/x&gt;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2024-05-14T19:15:40Z</dcterms:modified>
</cp:coreProperties>
</file>