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7"/>
        <w:gridCol w:w="3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― Abiuda, Abiud zaś zrodził ― Eliakima, Eliakim zaś zrodził ― Azora,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był ojcem Abiuda, Abiud ojcem Eliakima, Eliakim ojcem Azora.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Zorobabel zaś zrodził Abiuda. Abiud zaś zrodził Eliakima. Eliakim zaś zrodził Azora,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Zorobabel zaś zrodził Abiuda Abiud zaś zrodził Eliakima Eliakim zaś zrodził Azora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2024-05-19T23:17:55Z</dcterms:modified>
</cp:coreProperties>
</file>